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7"/>
        <w:gridCol w:w="1829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wołał, a ja ci odpowiem, będziesz tęsknił za tworem swoich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2024-05-08T23:43:28Z</dcterms:modified>
</cp:coreProperties>
</file>