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pokrzepiałbym was ustami i nie szczędziłbym drżenia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wzmacniać wypowiedziami, nie szczędzić drżenia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pokrzepiałbym was swoimi ustami i poruszanie moich warg ulżyłoby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 cierpieniom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Owszembym was posilał ustami memi, a ruchanie warg moich ulżyłoby boleści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Cieszyłbym i ja was mowami i kiwałbym głową moją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Pocieszałbym was ustami, nie skąpiłbym słów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Pokrzepiałbym was ustami i nie szczędziłbym wam pociechy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pocieszać was ustami, drżeniem warg wyraziłbym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bym was zasypał, nie przestałbym poruszać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pocieszałbym was ustami moimi i nie ustawałbym w poruszaniu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сила в моїх устах, а рух губ не спиню.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Krzepiłbym was moimi ustami, a współczucie moich warg sprawiałoby wam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Wzmacniałbym was słowami moich ust, a pocieszenie moich warg uśmierzyłoby.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2024-05-04T11:19:23Z</dcterms:modified>
</cp:coreProperties>
</file>