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nocy dzień nastaje, a światło szybko zamienia się w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zamieniają w dzień, światłość skraca się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mi się w dzień obraca; a światłość skraca się dla ciemości.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obróciły w dzień, a po ciemnościach zaś spodziewam się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zamienić w dzień: Światło jest bliżej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obracają mi w dzień, światło, jak mówią, blisko jest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mi zmieniają i mówią: Światło jest blisko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ustępuje dniowi, światło ukazuje się po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mi: ”Po nocy dzień nastaje”, ”Światło jaśnieje poprzez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вони змінили на день, світло близько лиця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przekształcić w dzień, zbliżyć światło w obecności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podają za dzień: ʼŚwiatło jest blisko, bo panuje ciemnośćʼ.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2024-04-28T15:48:40Z</dcterms:modified>
</cp:coreProperties>
</file>