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w dzień zamieniają, światło blisko od oblicza* ciemności.**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światło blisko od oblicza ciemności, </w:t>
      </w:r>
      <w:r>
        <w:rPr>
          <w:rtl/>
        </w:rPr>
        <w:t>קָרֹוב מִּפְנֵי־חֹׁשְֶך אֹור</w:t>
      </w:r>
      <w:r>
        <w:rPr>
          <w:rtl w:val="0"/>
        </w:rPr>
        <w:t xml:space="preserve"> , idiom o niepewnym znaczeniu: zaciemniają proste znaczenie spraw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17:12&lt;/x&gt; brak w G, występuje w G O : noc na dzień ustalili, światło bliższe od oblicza ciemności, νύκτα  εἰς  ἡμέραν  ἔθηκαν  φῶς ἐγγὺς ἀπὸ προσώπου σκότους.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2024-04-28T13:21:23Z</dcterms:modified>
</cp:coreProperties>
</file>