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Złóż, proszę, poręczenie za mnie u siebie, (bo) kto inny da za mnie rękojmię?*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za mnie rękojmię, </w:t>
      </w:r>
      <w:r>
        <w:rPr>
          <w:rtl/>
        </w:rPr>
        <w:t>יִּתָקֵעַ לְיָדִי הּוא מִי</w:t>
      </w:r>
      <w:r>
        <w:rPr>
          <w:rtl w:val="0"/>
        </w:rPr>
        <w:t xml:space="preserve"> , idiom: Kto inny przyklaśnie w moją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2024-04-28T15:33:59Z</dcterms:modified>
</cp:coreProperties>
</file>