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korzyści zmawia przyjaciół – a oczy jego synów gasną.*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Możliwości odczytu tego wersetu opierają się na wieloznaczności słów i kontekstu: (1) Dla korzyści, </w:t>
      </w:r>
      <w:r>
        <w:rPr>
          <w:rtl/>
        </w:rPr>
        <w:t>לְחֵלֶק</w:t>
      </w:r>
      <w:r>
        <w:rPr>
          <w:rtl w:val="0"/>
        </w:rPr>
        <w:t xml:space="preserve"> (lecheleq), gdzie </w:t>
      </w:r>
      <w:r>
        <w:rPr>
          <w:rtl/>
        </w:rPr>
        <w:t>חֵלֶק</w:t>
      </w:r>
      <w:r>
        <w:rPr>
          <w:rtl w:val="0"/>
        </w:rPr>
        <w:t xml:space="preserve"> może ozn.: dziedzictwo, dział, część, zysk lub udział (również w uczcie); hom. III może też ozn. zgubę, od ugar. hlq, lub: pochlebstwo (&lt;x&gt;220 17:5&lt;/x&gt;L.); (2) zmawia, </w:t>
      </w:r>
      <w:r>
        <w:rPr>
          <w:rtl/>
        </w:rPr>
        <w:t>יַּגִיד</w:t>
      </w:r>
      <w:r>
        <w:rPr>
          <w:rtl w:val="0"/>
        </w:rPr>
        <w:t xml:space="preserve"> (jaggid) może ozn.: donosi (zob. &lt;x&gt;300 20:10&lt;/x&gt;), zaprasza. Znaczenie drugiej części wersetu zależne jest od pierwszej, np.: (a) (Kto) dla korzyści (l. na (swą) zgubę; l. dla pochlebstwa) obmawia przyjaciół, tego synów oczy zgasną. (b) Do udziału (l. na ucztę) sprasza przyjaciół, a oczy jego synów (l. dzieci) gasną (z głodu).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19:18-19&lt;/x&gt;;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2024-04-28T14:31:24Z</dcterms:modified>
</cp:coreProperties>
</file>