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mnie* na przysłowie u ludów i splunięciem przed nimi jestem,**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zrobili ze mnie przedmiot swoich żartów, stałem się dla nich kimś, komu pluje się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mnie tematem przysłowia wśród ludzi i pośmiewiskiem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mię zaiste na przypowieść ludziom, i jako śmiechowisko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mię jako na przypowieść ludzką i jestem na przykład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mnie ludziom na pośmiewisko, jestem w ich oczach wyrzutkiem.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ze mnie pośmiewisko ludów i stałem się tym, komu pluje się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mnie przypowieścią dla ludu, stałem się tym, któremu plują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mnie przysłowiem wśród ludów, jestem człowiekiem, któremu w twarz się pluje.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Wydany jestem na pośmiewisko ludzi, którzy mi w twarz plują.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мене поклав притчею між народами, а я став посміховиськом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wystawił na przysłowie ludziom, na takiego, któremu plują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postawił mnie jako przysłowie ludów, tak iż stałem się kimś, komu się pluje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wystawiono mnie; wg G: wystawiłeś mnie, ἔθου δέ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splunięciem wobec nich jestem,  </w:t>
      </w:r>
      <w:r>
        <w:rPr>
          <w:rtl/>
        </w:rPr>
        <w:t>לְפָנִים אֶהְיֶה וְתֹפֶת</w:t>
      </w:r>
      <w:r>
        <w:rPr>
          <w:rtl w:val="0"/>
        </w:rPr>
        <w:t xml:space="preserve"> , l. splunięciem dla twarzy jestem, l. jestem jak ktoś, komu pluje się w twarz (?): splunięcie, </w:t>
      </w:r>
      <w:r>
        <w:rPr>
          <w:rtl/>
        </w:rPr>
        <w:t>תֶפֹּת</w:t>
      </w:r>
      <w:r>
        <w:rPr>
          <w:rtl w:val="0"/>
        </w:rPr>
        <w:t xml:space="preserve"> (tofet), hl; idiom (?), por. &lt;x&gt;290 53:3&lt;/x&gt;; wg G: pośmiewiskiem też dla nich jestem, γέλως δὲ αὐτοῖς ἀπέβην.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2024-04-27T19:45:59Z</dcterms:modified>
</cp:coreProperties>
</file>