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chwyta się swojej drogi, a kto ma czyste ręce, nabiera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2024-04-27T22:37:58Z</dcterms:modified>
</cp:coreProperties>
</file>