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Zmarnieje jego rześkość,* klęska już gotowa na jego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rześkość, </w:t>
      </w:r>
      <w:r>
        <w:rPr>
          <w:rtl/>
        </w:rPr>
        <w:t>אֹון</w:t>
      </w:r>
      <w:r>
        <w:rPr>
          <w:rtl w:val="0"/>
        </w:rPr>
        <w:t xml:space="preserve"> (’on), lub: smutek, </w:t>
      </w:r>
      <w:r>
        <w:rPr>
          <w:rtl/>
        </w:rPr>
        <w:t>אָוֶן</w:t>
      </w:r>
      <w:r>
        <w:rPr>
          <w:rtl w:val="0"/>
        </w:rPr>
        <w:t xml:space="preserve"> (’awen).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2024-05-06T18:32:20Z</dcterms:modified>
</cp:coreProperties>
</file>