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swoją rękę i dotknij jego kości i jego ciała, a na pewno będzie złorzeczył Ci w twarz!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2024-05-06T11:26:08Z</dcterms:modified>
</cp:coreProperties>
</file>