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6"/>
        <w:gridCol w:w="2046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zło osładzało mu usta, skrywał je pod swoim językiem,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2024-05-07T20:59:43Z</dcterms:modified>
</cp:coreProperties>
</file>