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spoczywają w prochu i obu pokrywa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2024-05-04T10:09:31Z</dcterms:modified>
</cp:coreProperties>
</file>