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5"/>
        <w:gridCol w:w="3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z Tema 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Еліфас Теманітський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2024-05-05T06:37:06Z</dcterms:modified>
</cp:coreProperties>
</file>