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mówili do Boga: Odstąp od nas!* ** I: Cóż nam może zrobić Wszechmocny?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2024-05-04T20:19:46Z</dcterms:modified>
</cp:coreProperties>
</file>