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1"/>
        <w:gridCol w:w="2186"/>
        <w:gridCol w:w="2653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2024-05-02T07:56:48Z</dcterms:modified>
</cp:coreProperties>
</file>