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 sierot pędzą (jako łup) i w zastaw biorą bydlę wdowy.*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2024-05-08T19:20:19Z</dcterms:modified>
</cp:coreProperties>
</file>