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4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Kolumny niebios chwieją się,* milkną w osłupieniu przed Jego upomnieniem.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chwieją się, </w:t>
      </w:r>
      <w:r>
        <w:rPr>
          <w:rtl/>
        </w:rPr>
        <w:t>יְרֹופָפּו</w:t>
      </w:r>
      <w:r>
        <w:rPr>
          <w:rtl w:val="0"/>
        </w:rPr>
        <w:t xml:space="preserve"> (jerofefu),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2024-05-08T15:10:09Z</dcterms:modified>
</cp:coreProperties>
</file>