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Pięknie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uratowałeś tego, który nie ma mocy? Jakże wybawiłeś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ratował tego, który nie ma mocy? a jakoś wybawił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Czyimżeś pomocnikiem? Aza nie słabego? I podpierasz ramię tego, który nie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pomogłeś choremu, wzmocniłeś ramię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pokrzepiłeś bezsilnego i wsparłeś ramię pozbawione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potrafisz pomóc człowiekowi słabemu i wesprzeć bezsilne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to pomogłeś bezsilnemu i w ten sposób wzmocniłeś osłabłe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potrafisz pomóc bezsilnemu i wzmocnić słabe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пристаєш, чи кому бажаєш помогти? Чи не радше тому, в кого велика сила, і тому, в кого сильне рамено?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pokrzepiłeś bezsilnego, wsparłeś ramię pozbawionego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bardzo dopomogłeś pozbawionemu mocy! Jakże wybawiłeś ramię pozbawione siły!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2024-05-08T14:09:45Z</dcterms:modified>
</cp:coreProperties>
</file>