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6"/>
        <w:gridCol w:w="50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Cienie zmarłych* drżą spod wód – i ich mieszkańcy.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Drżą cienie zmarłych głęboko pod wodami, dreszcz przenika tych, którzy tam 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 martwe rodzą się pod wodami oraz ich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martwe rzeczy rodzą się pod wodami, i obywatele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Obrzymowie wzdychają pod wodami, i ci, którzy mieszkają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Dygocą cienie zmarłych, poniżej wód i ich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Cienie zmarłych drżą, wody i ich mieszkańcy.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Cienie umarłych drżą poniżej wód i ich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Drżą cienie umarłych, wody i to, co się w nich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Umarli drżą pod ziemią, ocean i wszystko, co w nim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народяться під водою великани і його сусіди?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drżą nawet duchy zmarłych, głęboko pod wodami oraz ich mieszkańcami.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są bezsilni w śmierci, drżą poniżej wód oraz ich mieszkańców.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88:11&lt;/x&gt;; &lt;x&gt;290 14:9&lt;/x&gt;; &lt;x&gt;290 26:14&lt;/x&gt;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2024-05-08T05:05:05Z</dcterms:modified>
</cp:coreProperties>
</file>