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dla srebra jest kopalnia** i jest miejsce, gdzie oczyszcza się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srebro ma swoje kopalnie i są miejsca, gdzie oczyszcza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istnieją złoża,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których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srebro, i miejsca,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w prawdzie srebro początki żył swoich, a złoto miejsce, kędy bywa pławione.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srebro początki żył swoich i złoto ma miejsce, gdzie je spuszczają.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kopalnia srebra i miejsce, gdzie płuczą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Są kopalnie srebra i miejsca, gdzie się płucze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miejsce, skąd wydobywa się srebro, i miejsce, gdzie wypłukuje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złoża, z których pochodzi srebro, jest miejsce, gdzie się czyści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 istnieje kopalnia srebra i miejsce dla złota, gdzie się je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місце срібла, звідки воно приходить, а місце золота, де воно очищується.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ma swą kopalnię, a złoto miejsce, gdzie je oczyszczają.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istnieje miejsce, gdzie można znaleźć srebro, i miejsce, gdzie poddają rafinacji złoto;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por. &lt;x&gt;10 18:20&lt;/x&gt;.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kopalnia, </w:t>
      </w:r>
      <w:r>
        <w:rPr>
          <w:rtl/>
        </w:rPr>
        <w:t>מֹוצָא</w:t>
      </w:r>
      <w:r>
        <w:rPr>
          <w:rtl w:val="0"/>
        </w:rPr>
        <w:t xml:space="preserve"> (motsa’), lub: wyjście, źródło.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2024-05-01T00:17:11Z</dcterms:modified>
</cp:coreProperties>
</file>