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– gdzie można ją znaleźć? I gdzie jest siedziba rozumu?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2024-05-01T00:25:05Z</dcterms:modified>
</cp:coreProperties>
</file>