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a morze: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morze wtóruje: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Głębia mówi: Nie ma jej we mnie. Morze powiada: U mnie też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mówi: Niemasz jej we mnie; i morze też powiada: Niemasz jej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masz jej we mnie; a morze powiada: Nie masz jej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we mnie. Nie u mnie - mówi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 jej we mnie, a morze powiada: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 jej we mnie, a morze: Nie ma jej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«Nie ma jej u mnie!». Mówi morze: «We mnie jej nie ma!».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mówi: ”Nie ma jej we mnie.” ”U mnie też nie przebywa” - odpowiada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 сказала: Немає в мене. І море сказало: Немає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woła: We mnie jej nie ma; a morze powiada: Przy mnie jej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wodna rzekła: ʼNie ma jej we mnie! ʼMorze też powiedziało: ʼNie ma jej u mnie!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2024-04-30T23:40:40Z</dcterms:modified>
</cp:coreProperties>
</file>