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(na wadze) odmierzyć za nią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2024-05-01T03:18:25Z</dcterms:modified>
</cp:coreProperties>
</file>