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6"/>
        <w:gridCol w:w="3006"/>
        <w:gridCol w:w="4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zatem – skąd ona pochodzi? I gdzie jest siedziba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zatem — skąd się ona bierze? I gdzie mieści się siedziba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więc mądrość pochodzi? I gdzie znajduje się miejsce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tedy mądrość pochodzi? albo gdzie jest miejsce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tedy mądrość pochodzi i które jest miejsce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więc pochodzi mądrość i gdzie jest siedziba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więc bierze się mądrość I gdzie jest miejsce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zatem mądrość pochodzi i gdzie jest siedziba zrozumienia?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więc pochodzi mądrość i gdzie jest siedziba umiejętności?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więc mądrość pochodzi i gdzie jest kolebka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де знайдеться мудрість? Яке ж є місце вмілості?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– skąd ona przychodzi i gdzie jest miejsce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mądrość – skąd ona pochodzi i gdzież jest miejsce zrozumienia?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2024-05-01T10:38:56Z</dcterms:modified>
</cp:coreProperties>
</file>