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Abaddon i śmierć mówią: Na własne uszy słyszałyśmy tylko wieść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kraina zniszczenia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My na własne uszy słyszałyśmy tylko wieść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śmierć mówią: Własnymi uszami usłyszałyśmy o jej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Zginienie i śmierć rzekły: Uszyma swemi słyszałyśmy sławę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Zatracenie i śmierć rzekły: Uszyma naszemi słyszeliśmy sławę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oświadczają: Do naszych uszu doszedł odgłos 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 śmierć mówią: Słyszałyśmy wieść o niej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mówią: Wieść o niej dotarła do naszych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mówią: «Tylko pogłoska o niej doszła do naszych uszu».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Abaddon i śmierć orzekły: ”Tylko do naszych uszu dotarła wieść o 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Згуба і смерть сказали: Ми ж почули чутку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Zatracenie i śmierć powiadają: Tylko wieść o niej słyszeliśmy naszymi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rzekły: ʼUszami swymi usłyszałyśmy o niej wieśćʼ.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2024-05-01T07:32:51Z</dcterms:modified>
</cp:coreProperties>
</file>