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8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Abaddon i śmierć mówią: Na własne uszy słyszałyśmy tylko wieść o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2024-05-01T06:46:01Z</dcterms:modified>
</cp:coreProperties>
</file>