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60"/>
        <w:gridCol w:w="2257"/>
        <w:gridCol w:w="4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rozumie jej drogę* i tylko On zna jej siedzibę,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8:22-31&lt;/x&gt;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2024-04-30T23:47:19Z</dcterms:modified>
</cp:coreProperties>
</file>