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 szyb z dala od mieszkańca, zapomniany przez stopę (człowieka), kołysze się zawieszony (na linach), z dala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2024-05-01T07:14:18Z</dcterms:modified>
</cp:coreProperties>
</file>