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– z niej pochodzi chleb, lecz pod powierzchnią zamieniana jest niczym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2024-04-30T22:48:25Z</dcterms:modified>
</cp:coreProperties>
</file>