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szafirów są jej kamienie i są w niej paprochy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2024-05-01T08:08:04Z</dcterms:modified>
</cp:coreProperties>
</file>