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mnie młodzi, 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wówczas młodzi i 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ukrywali się, a starcy podnosili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mię młodzi ukrywali się, a starcy powstawszy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mię młodzieńcy i kryli się, a starcy, powstawszy,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mój usuwali się młodzi, starcy się podnosili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mnie młodzi, ustępowali mi miejsca, podczas gdy sędziwi, dźwignąwszy się ze swoich miejsc, 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widok młodzież ustępowała, a starcy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Młodzi, widząc mnie, ustępowali mi miejsca, a starcy 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wtedy ustępowała na mój widok, starcy podnosili się i 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Молодці, бачачи мене, ховалися, а всі старці вставали.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się ukrywali, a sędziwi podnieśli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chłopcy i się kryli, a nawrót sędziwi podnosili się,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2024-06-01T13:24:11Z</dcterms:modified>
</cp:coreProperties>
</file>