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7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okrutny dla mnie, w sile swojej ręki mnie zwalczasz.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2024-04-30T11:11:43Z</dcterms:modified>
</cp:coreProperties>
</file>