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każesz mi dosiadać wiatru i sprawiasz, że rozpływa się burza.*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burza, wg ketiw ּ</w:t>
      </w:r>
      <w:r>
        <w:rPr>
          <w:rtl/>
        </w:rPr>
        <w:t>תְׁשֻּוֶה</w:t>
      </w:r>
      <w:r>
        <w:rPr>
          <w:rtl w:val="0"/>
        </w:rPr>
        <w:t xml:space="preserve"> (teszuwwe h) wariant ּ</w:t>
      </w:r>
      <w:r>
        <w:rPr>
          <w:rtl/>
        </w:rPr>
        <w:t>תְׁשּואָה</w:t>
      </w:r>
      <w:r>
        <w:rPr>
          <w:rtl w:val="0"/>
        </w:rPr>
        <w:t xml:space="preserve"> l. ּ</w:t>
      </w:r>
      <w:r>
        <w:rPr>
          <w:rtl/>
        </w:rPr>
        <w:t>תְׁשֻאָה</w:t>
      </w:r>
      <w:r>
        <w:rPr>
          <w:rtl w:val="0"/>
        </w:rPr>
        <w:t xml:space="preserve"> ?; wg qere jestestwo, ּ</w:t>
      </w:r>
      <w:r>
        <w:rPr>
          <w:rtl/>
        </w:rPr>
        <w:t>תּוׁשִּיָה</w:t>
      </w:r>
      <w:r>
        <w:rPr>
          <w:rtl w:val="0"/>
        </w:rPr>
        <w:t xml:space="preserve"> (tuszijja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2024-04-30T11:28:22Z</dcterms:modified>
</cp:coreProperties>
</file>