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śmierć* i (skierować) do domu spotkania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śmierć, że mam się znaleźć w domu spotkania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wydasz mnie na śmierć i do domu przeznaczonego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Wiemci, że mię na śmierć podasz, i do domu wszystkim żyjącym naznaczonego.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mię podasz śmierci, gdzie jest postanowiony dom wszelkiemu żywiącemu.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mnie prowadzisz do śmierci, wspólnego miejsca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chcesz mnie wydać na śmierć i do domu, przeznaczonego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prowadzisz mnie ku śmierci, w miejsce przeznaczone dla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chcesz mnie zwrócić ku śmierci, do domu, gdzie się gromadzi wszystko, co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dobrze, że wiedziesz mnie ku śmierci, do domu przeznaczonego dla wszystkich śmiertelnych.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Знаю, що мене зітре смерть, бо кожному смертному земля -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wiem, że chcesz mnie podać śmierci i wprowadzić do domu wyznaczonego wszystkim żyjącym.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wiem, że za twą sprawą wrócę do śmierci i do domu spotkania wszystkich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2024-04-30T19:34:03Z</dcterms:modified>
</cp:coreProperties>
</file>