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1673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Koczują (zatem) w okropnościach* rzecznych jarów, w ziemnych i skalnych jamach.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okropności, </w:t>
      </w:r>
      <w:r>
        <w:rPr>
          <w:rtl/>
        </w:rPr>
        <w:t>עָרּוץ</w:t>
      </w:r>
      <w:r>
        <w:rPr>
          <w:rtl w:val="0"/>
        </w:rPr>
        <w:t xml:space="preserve"> (‘aruts), hl, lub: w postrzępionych rzecznych jarach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2024-04-30T20:38:09Z</dcterms:modified>
</cp:coreProperties>
</file>