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z powodu braku odzienia i potrzebującego bez okrycia;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2024-04-29T16:15:32Z</dcterms:modified>
</cp:coreProperties>
</file>