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mi łopatka od barku, a moje ramię niech wyrwą ze stawu!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2024-04-29T12:26:32Z</dcterms:modified>
</cp:coreProperties>
</file>