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cieszyłem się, że wielkie jest moje bogactwo i że potężny jest dorobek mojej ręki,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2024-04-29T14:26:47Z</dcterms:modified>
</cp:coreProperties>
</file>