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(do osądzenia przez) sędziego,* bo sprzeniewierzyłbym się Bogu z wysoka.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&lt;x&gt;50 17:2-3&lt;/x&gt;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2024-04-29T09:15:31Z</dcterms:modified>
</cp:coreProperties>
</file>