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swoich kroków; zbliżyłbym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kroków moich oznajmiłbym mu; jako do książęcia przystąpiłbym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kroku moim będę je czytał i jako książęciu będę je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Zdałem sprawę z mych kroków, przed Niego pójdę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moich kroków, przystąpiłbym do niego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się rozliczyć ze wszystkich moich kroków i zbliżyć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Zdam Mu sprawę z każdego mojego kroku, wyjdę Mu naprzeciw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Wyliczę wszystkie me kroki, stawię się przed Nim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не віддав я, подерши і нічого не взявши від боржника.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moich kroków bym mu objawił i podszedł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 mu, jaka jest liczba mych kroków; podszedłbym do niego jak wódz.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2024-04-29T14:23:43Z</dcterms:modified>
</cp:coreProperties>
</file>