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spożywałem jej plony bez zapłaty, a duszę jej właściciela zgasiłem,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spożywałem jej plony bez zapłaty, a jej właściciela pozbawiłem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spożywałem z jej plonów bez zapłaty, jeśli jej właścicieli pozbawiłem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pożytków jej używał bez pieniędzy, i jeźlim do wzdychania przywodził dzierżawców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owoce jej jadł bez pieniędzy i trapiłem duszę oraczów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jadłem plon nie zapłacony, a dusza robotnika wzdychała: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spożywałem jej plony bez zapłaty, a jej właściciela pozbawiłem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jej plony jadłem bez zapłaty, a jej właścicieli pozbawiałem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jadłem jej zbiory bez zapłaty i sprawiałem przykrość właścicielom,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jadłem jej płody bez zapłaty, czy napawałem goryczą ich właścicieli?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і я зїв її силу сам без ціни, якщо ж я і засмутив, взявши душу господаря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jej plon spożywałem bez zapłaty, lub do wzdychania prowadziłem jej właściciela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plon jej zjadłem bez dawania pieniędzy, a duszę właścicieli przywiodłem do wzdychania,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2024-04-29T08:36:02Z</dcterms:modified>
</cp:coreProperties>
</file>