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nie widzi moich dróg i czy nie liczy wszystkich moich kroków?*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14:16&lt;/x&gt;; &lt;x&gt;220 23:10&lt;/x&gt;; &lt;x&gt;220 34:21&lt;/x&gt;; &lt;x&gt;240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2024-04-29T08:13:19Z</dcterms:modified>
</cp:coreProperties>
</file>