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8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zamiast pszenicy niech (mi) wzejdzie oset, a zamiast jęczmienia cuchnące chwasty!* Skończyły się słowa Joba.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zamiast pszenicy niech mi wzejdzie oset, a zamiast jęczmienia cuchnące chwasty! Na tym kończą się słowa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ciernie zamiast pszenicy i sam kąkol zamiast jęczmienia. Skończyły się słowa Hioba.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pszenicy niech wznijdzie oset, a miasto jęczmienia kąkol. Tu się skończyły słowa Ijobowe.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pszenice niech mi się rodzi oset, a miasto jęczmienia 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ciernie zamiast pszenicy, a chwasty na miejscu jęczmienia! Kończą się słowa Hioba.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zamiast pszenicy wzejdzie oset, a zamiast jęczmienia chwasty! Skończyły się słowa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wzejdzie oset zamiast pszenicy i chwasty zamiast jęczmienia. Tu się kończą słowa Hioba.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wyda oset zamiast pszenicy, zamiast jęczmienia - same chwasty!”. Tu kończą się słowa Hioba.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ciernie rosną zamiast pszenicy i chwasty na miejscu jęczmienia. (Koniec słów Joba).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замість пшениці хай мені вийде будяк, а замість ячменю бурян. І спинився Йов від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zamiast pszenicy niech mi wzejdzie oset, a zamiast jęczmienia kąkol. Tu skończyły się mowy Ijoba.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zamiast pszenicy niech wzejdzie chwast ciernisty, a zamiast jęczmienia – cuchnące chwasty”. Skończyły się słowa Hioba.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cuchnące chwasty, ּ</w:t>
      </w:r>
      <w:r>
        <w:rPr>
          <w:rtl/>
        </w:rPr>
        <w:t>בָאְׁשָה</w:t>
      </w:r>
      <w:r>
        <w:rPr>
          <w:rtl w:val="0"/>
        </w:rPr>
        <w:t xml:space="preserve"> (ba’sza h), hl, być może życica, &lt;x&gt;220 31:40&lt;/x&gt;L.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2024-04-29T12:23:25Z</dcterms:modified>
</cp:coreProperties>
</file>