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dało się omamić przez (inną) kobietę i czyhałem u drzwi mojego sąsiada,*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2024-04-29T10:23:59Z</dcterms:modified>
</cp:coreProperties>
</file>