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posłuchają i zaczną (Mu) służyć, dopełnią swoich dni w szczęściu i swoich lat przyjemnie.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2024-04-27T17:24:07Z</dcterms:modified>
</cp:coreProperties>
</file>