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1"/>
        <w:gridCol w:w="5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posłuchają, przeminą od ciosu* i zgasną jak (ludzie) bez poznania.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posłuchają, padną pod ciosem i zgasną jak ludzie bez poznania.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usłuchają, zginą od miecza, umrą bez poznania.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 nie usłuchają, od miecza zejdą, a pomrą bez umiejętności.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usłuchają, przejdą przez miecz i będą zniszczeni w głupstwie.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słuchają, zginą od dzidy, wyginą z braku 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jeżeli nie usłuchają, zginą od śmiertelnego pocisku i umrą, nie wiedząc jak i za co.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nie posłuchają, zginą od miecza, umrą w swej głupocie.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będą posłuszni, powali ich oręż i umrą z braku 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usłuchają - od miecza wyginą, umrą w swoim zaślepieniu.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безбожний не спасеться, томущо вони не бажають побачити Господа і томущо оскаржувані були непослушними.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są posłuszni – wtedy przechodzą pod miecz i giną z powodu braku poznania.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usłuchają, to zginą od pocisku i bez wiedzy skonają.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przemijają od ciosu, ּ</w:t>
      </w:r>
      <w:r>
        <w:rPr>
          <w:rtl/>
        </w:rPr>
        <w:t>בְׁשֶלַח יַעֲבֹרּו</w:t>
      </w:r>
      <w:r>
        <w:rPr>
          <w:rtl w:val="0"/>
        </w:rPr>
        <w:t xml:space="preserve"> , zob. &lt;x&gt;220 33:18&lt;/x&gt;.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2024-04-28T07:12:46Z</dcterms:modified>
</cp:coreProperties>
</file>