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ułoży (ci wszystko) twa obfitość? Nie w ucisku! Ani (nie pomoże) cała potęga bogactwa!*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cała potęga bogactwa, </w:t>
      </w:r>
      <w:r>
        <w:rPr>
          <w:rtl/>
        </w:rPr>
        <w:t>מַאֲמַּצֵי־כֹחַ וְכֹל</w:t>
      </w:r>
      <w:r>
        <w:rPr>
          <w:rtl w:val="0"/>
        </w:rPr>
        <w:t xml:space="preserve"> , lub: siła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2024-04-28T15:04:23Z</dcterms:modified>
</cp:coreProperties>
</file>