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dla mnie trochę cierpliwości, a pokażę ci, bo dodam na rzecz Boga (kilka)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2024-04-27T18:02:05Z</dcterms:modified>
</cp:coreProperties>
</file>