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7"/>
        <w:gridCol w:w="2254"/>
        <w:gridCol w:w="4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tęsknij za nocą, by usuwać ludzi z ich miejsc!*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przeciągaj nocy, aby ruszyć ludy z ich miejsc G: μὴ ἐξελκύσῃς τὴν νύκτα τοῦ ἀναβῆναι λαοὺς ἀντ᾽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2024-04-27T20:32:14Z</dcterms:modified>
</cp:coreProperties>
</file>