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 i kto powie: Popełniłeś niegodziwość?*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2024-04-27T18:17:45Z</dcterms:modified>
</cp:coreProperties>
</file>